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CAE" w:rsidRPr="00815CAE" w:rsidRDefault="00815CAE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815CAE">
        <w:rPr>
          <w:rFonts w:ascii="Arial" w:hAnsi="Arial" w:cs="Arial"/>
          <w:sz w:val="32"/>
          <w:szCs w:val="32"/>
        </w:rPr>
        <w:t xml:space="preserve">Wolfsdebatte: </w:t>
      </w:r>
    </w:p>
    <w:p w:rsidR="001819C1" w:rsidRDefault="00815CAE">
      <w:pPr>
        <w:rPr>
          <w:rFonts w:ascii="Arial" w:hAnsi="Arial" w:cs="Arial"/>
          <w:sz w:val="32"/>
          <w:szCs w:val="32"/>
        </w:rPr>
      </w:pPr>
      <w:r w:rsidRPr="00815CAE">
        <w:rPr>
          <w:rFonts w:ascii="Arial" w:hAnsi="Arial" w:cs="Arial"/>
          <w:sz w:val="32"/>
          <w:szCs w:val="32"/>
        </w:rPr>
        <w:t>Offener Brief an Regierungsrat Christoph Ammann</w:t>
      </w:r>
    </w:p>
    <w:p w:rsidR="00815CAE" w:rsidRDefault="00815CAE" w:rsidP="00815CAE">
      <w:pPr>
        <w:spacing w:after="0"/>
        <w:rPr>
          <w:rFonts w:ascii="Arial" w:hAnsi="Arial" w:cs="Arial"/>
          <w:sz w:val="20"/>
          <w:szCs w:val="20"/>
        </w:rPr>
      </w:pPr>
      <w:r w:rsidRPr="00815CAE">
        <w:rPr>
          <w:rFonts w:ascii="Arial" w:hAnsi="Arial" w:cs="Arial"/>
          <w:sz w:val="20"/>
          <w:szCs w:val="20"/>
        </w:rPr>
        <w:t>Als offensichtlicher Befürworter des Wolfskonzepts wünschen Sie, dass man sich an Fakten halte und Emotionen ausblende. Wir erlauben uns, auf ein paar zutreffende Fakten hinzuweisen und auch Fragen zu stellen:</w:t>
      </w:r>
    </w:p>
    <w:p w:rsidR="001938B0" w:rsidRPr="00815CAE" w:rsidRDefault="001938B0" w:rsidP="00815CAE">
      <w:pPr>
        <w:spacing w:after="0"/>
        <w:rPr>
          <w:rFonts w:ascii="Arial" w:hAnsi="Arial" w:cs="Arial"/>
          <w:sz w:val="20"/>
          <w:szCs w:val="20"/>
        </w:rPr>
      </w:pPr>
    </w:p>
    <w:p w:rsidR="00815CAE" w:rsidRPr="001938B0" w:rsidRDefault="00815CAE" w:rsidP="00815CAE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15CAE">
        <w:rPr>
          <w:rFonts w:ascii="Arial" w:hAnsi="Arial" w:cs="Arial"/>
          <w:sz w:val="20"/>
          <w:szCs w:val="20"/>
        </w:rPr>
        <w:t xml:space="preserve"> Bei der Schafzucht geht es doch just auch um emotionale Aspekte. Tiere sind doch nicht nur Gegenstände. Als Oberländer sollte Ihnen die</w:t>
      </w:r>
      <w:r>
        <w:rPr>
          <w:rFonts w:ascii="Arial" w:hAnsi="Arial" w:cs="Arial"/>
          <w:sz w:val="24"/>
          <w:szCs w:val="24"/>
        </w:rPr>
        <w:t xml:space="preserve"> </w:t>
      </w:r>
      <w:r w:rsidRPr="00815CAE">
        <w:rPr>
          <w:rFonts w:ascii="Arial" w:hAnsi="Arial" w:cs="Arial"/>
          <w:sz w:val="20"/>
          <w:szCs w:val="20"/>
        </w:rPr>
        <w:t>Berglandwirtschaft wichtig sein</w:t>
      </w:r>
      <w:r w:rsidR="001938B0">
        <w:rPr>
          <w:rFonts w:ascii="Arial" w:hAnsi="Arial" w:cs="Arial"/>
          <w:sz w:val="20"/>
          <w:szCs w:val="20"/>
        </w:rPr>
        <w:t>.</w:t>
      </w:r>
    </w:p>
    <w:p w:rsidR="001938B0" w:rsidRPr="00815CAE" w:rsidRDefault="001938B0" w:rsidP="001938B0">
      <w:pPr>
        <w:pStyle w:val="Listenabsatz"/>
        <w:spacing w:after="0"/>
        <w:rPr>
          <w:rFonts w:ascii="Arial" w:hAnsi="Arial" w:cs="Arial"/>
          <w:sz w:val="24"/>
          <w:szCs w:val="24"/>
        </w:rPr>
      </w:pPr>
    </w:p>
    <w:p w:rsidR="00815CAE" w:rsidRDefault="00815CAE" w:rsidP="00815CAE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815CAE">
        <w:rPr>
          <w:rFonts w:ascii="Arial" w:hAnsi="Arial" w:cs="Arial"/>
          <w:sz w:val="20"/>
          <w:szCs w:val="20"/>
        </w:rPr>
        <w:t>Auf</w:t>
      </w:r>
      <w:r>
        <w:rPr>
          <w:rFonts w:ascii="Arial" w:hAnsi="Arial" w:cs="Arial"/>
          <w:sz w:val="20"/>
          <w:szCs w:val="20"/>
        </w:rPr>
        <w:t xml:space="preserve"> Alp Sous</w:t>
      </w:r>
      <w:r w:rsidR="00C00097">
        <w:rPr>
          <w:rFonts w:ascii="Arial" w:hAnsi="Arial" w:cs="Arial"/>
          <w:sz w:val="20"/>
          <w:szCs w:val="20"/>
        </w:rPr>
        <w:t xml:space="preserve"> wurden 8 Schafe gerissen, jedoch richtig wie Sie sagen nur zwei Risse bestätigt.</w:t>
      </w:r>
    </w:p>
    <w:p w:rsidR="00C00097" w:rsidRDefault="00C00097" w:rsidP="00C00097">
      <w:pPr>
        <w:pStyle w:val="Listenabsatz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Bestätigung hat der Eigentümer noch nicht erhalten. Die anderen sechs lagen herum und der Wildhüter entschied keine DNA zu machen, weil die Verletzung der Tiere (sprich Riss) zu</w:t>
      </w:r>
    </w:p>
    <w:p w:rsidR="00C00097" w:rsidRDefault="00C00097" w:rsidP="001938B0">
      <w:pPr>
        <w:pStyle w:val="Listenabsatz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Lange her sei. Irgendwie kurios diese Aussage. Zudem waren 13 Tiere </w:t>
      </w:r>
      <w:proofErr w:type="gramStart"/>
      <w:r>
        <w:rPr>
          <w:rFonts w:ascii="Arial" w:hAnsi="Arial" w:cs="Arial"/>
          <w:sz w:val="20"/>
          <w:szCs w:val="20"/>
        </w:rPr>
        <w:t>über einen Fels</w:t>
      </w:r>
      <w:proofErr w:type="gramEnd"/>
      <w:r>
        <w:rPr>
          <w:rFonts w:ascii="Arial" w:hAnsi="Arial" w:cs="Arial"/>
          <w:sz w:val="20"/>
          <w:szCs w:val="20"/>
        </w:rPr>
        <w:t xml:space="preserve"> abgestürzt</w:t>
      </w:r>
      <w:r w:rsidRPr="001938B0">
        <w:rPr>
          <w:rFonts w:ascii="Arial" w:hAnsi="Arial" w:cs="Arial"/>
          <w:sz w:val="20"/>
          <w:szCs w:val="20"/>
        </w:rPr>
        <w:t>.</w:t>
      </w:r>
    </w:p>
    <w:p w:rsidR="001938B0" w:rsidRPr="001938B0" w:rsidRDefault="001938B0" w:rsidP="001938B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C00097" w:rsidRDefault="00C00097" w:rsidP="00C00097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C00097">
        <w:rPr>
          <w:rFonts w:ascii="Arial" w:hAnsi="Arial" w:cs="Arial"/>
          <w:sz w:val="20"/>
          <w:szCs w:val="20"/>
        </w:rPr>
        <w:t>Letztes</w:t>
      </w:r>
      <w:r>
        <w:rPr>
          <w:rFonts w:ascii="Arial" w:hAnsi="Arial" w:cs="Arial"/>
          <w:sz w:val="20"/>
          <w:szCs w:val="20"/>
        </w:rPr>
        <w:t xml:space="preserve"> Jahr gab es im Oberhasli 25 Wolfsrisse. Ein Zuchtschaf wurde mit Fr. 500.- entschädigt, die restlichen mit Fr. 320.- bis Fr. 350.- ausbezahlt. Es gab auch Schafbesitzer die gingen leer aus</w:t>
      </w:r>
      <w:r w:rsidR="00EE5A6E">
        <w:rPr>
          <w:rFonts w:ascii="Arial" w:hAnsi="Arial" w:cs="Arial"/>
          <w:sz w:val="20"/>
          <w:szCs w:val="20"/>
        </w:rPr>
        <w:t xml:space="preserve"> (zu spät für DNA oder wurden über eine Felswand gesprengt) und nicht eine Grössenordnung wie Sie angeben Fr. 500.- bis Fr. 800.- oder mehr.</w:t>
      </w:r>
    </w:p>
    <w:p w:rsidR="001938B0" w:rsidRDefault="001938B0" w:rsidP="001938B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EE5A6E" w:rsidRDefault="00EE5A6E" w:rsidP="00C00097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gebürtiger Hasler kennen Sie ja sicher das </w:t>
      </w:r>
      <w:proofErr w:type="spellStart"/>
      <w:r>
        <w:rPr>
          <w:rFonts w:ascii="Arial" w:hAnsi="Arial" w:cs="Arial"/>
          <w:sz w:val="20"/>
          <w:szCs w:val="20"/>
        </w:rPr>
        <w:t>Grimselgebiet</w:t>
      </w:r>
      <w:proofErr w:type="spellEnd"/>
      <w:r>
        <w:rPr>
          <w:rFonts w:ascii="Arial" w:hAnsi="Arial" w:cs="Arial"/>
          <w:sz w:val="20"/>
          <w:szCs w:val="20"/>
        </w:rPr>
        <w:t>. Wir laden Sie herzlich ein, uns</w:t>
      </w:r>
    </w:p>
    <w:p w:rsidR="001938B0" w:rsidRDefault="00EE5A6E" w:rsidP="00EE5A6E">
      <w:pPr>
        <w:pStyle w:val="Listenabsatz"/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vorzudemonstrieren</w:t>
      </w:r>
      <w:proofErr w:type="spellEnd"/>
      <w:r>
        <w:rPr>
          <w:rFonts w:ascii="Arial" w:hAnsi="Arial" w:cs="Arial"/>
          <w:sz w:val="20"/>
          <w:szCs w:val="20"/>
        </w:rPr>
        <w:t>, wie man in diesem Gebiet wolfsichere Zäune anlegt. z. B. mit Eichenpfosten, die lange halten.</w:t>
      </w:r>
    </w:p>
    <w:p w:rsidR="00EE5A6E" w:rsidRDefault="00EE5A6E" w:rsidP="00EE5A6E">
      <w:pPr>
        <w:pStyle w:val="Listenabsatz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</w:p>
    <w:p w:rsidR="00EE5A6E" w:rsidRPr="00EE5A6E" w:rsidRDefault="00EE5A6E" w:rsidP="00EE5A6E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 legen den Schwerpunkt auf Herdenschutz, also Schutzhunde. Auch hier fordern wir Sie auf, den Schreibtisch zu verlassen und uns in natura aufzuzeigen,</w:t>
      </w:r>
      <w:r w:rsidR="001938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wie ein konfliktfreies</w:t>
      </w:r>
    </w:p>
    <w:p w:rsidR="00EE5A6E" w:rsidRDefault="001938B0" w:rsidP="00EE5A6E">
      <w:pPr>
        <w:pStyle w:val="Listenabsatz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Nebeneinander zwischen Wanderern und Schutzhunden reibungslos funktioniert.</w:t>
      </w:r>
    </w:p>
    <w:p w:rsidR="001938B0" w:rsidRDefault="001938B0" w:rsidP="00EE5A6E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1938B0" w:rsidRDefault="001938B0" w:rsidP="001938B0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Volkswirtschaftsdirektor sind Sie sicher auch in der Lage, der Allgemeinheit mal bekannt zu geben, wie viele Millionen diese Raubtierkonzepte die Schweiz kosten: Luchse, Wölfe, Bären, DNA Analysen, Fotofallen, Zäune, </w:t>
      </w:r>
      <w:proofErr w:type="spellStart"/>
      <w:r>
        <w:rPr>
          <w:rFonts w:ascii="Arial" w:hAnsi="Arial" w:cs="Arial"/>
          <w:sz w:val="20"/>
          <w:szCs w:val="20"/>
        </w:rPr>
        <w:t>Heliflüge</w:t>
      </w:r>
      <w:proofErr w:type="spellEnd"/>
      <w:r>
        <w:rPr>
          <w:rFonts w:ascii="Arial" w:hAnsi="Arial" w:cs="Arial"/>
          <w:sz w:val="20"/>
          <w:szCs w:val="20"/>
        </w:rPr>
        <w:t xml:space="preserve">, Schutzhunde, Schadenszahlungen und Lohnkosten im </w:t>
      </w:r>
      <w:proofErr w:type="spellStart"/>
      <w:r>
        <w:rPr>
          <w:rFonts w:ascii="Arial" w:hAnsi="Arial" w:cs="Arial"/>
          <w:sz w:val="20"/>
          <w:szCs w:val="20"/>
        </w:rPr>
        <w:t>Bafu</w:t>
      </w:r>
      <w:proofErr w:type="spellEnd"/>
      <w:r>
        <w:rPr>
          <w:rFonts w:ascii="Arial" w:hAnsi="Arial" w:cs="Arial"/>
          <w:sz w:val="20"/>
          <w:szCs w:val="20"/>
        </w:rPr>
        <w:t xml:space="preserve"> und Zahlungen an </w:t>
      </w:r>
      <w:proofErr w:type="spellStart"/>
      <w:r>
        <w:rPr>
          <w:rFonts w:ascii="Arial" w:hAnsi="Arial" w:cs="Arial"/>
          <w:sz w:val="20"/>
          <w:szCs w:val="20"/>
        </w:rPr>
        <w:t>Kora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938B0" w:rsidRDefault="001938B0" w:rsidP="001938B0">
      <w:pPr>
        <w:spacing w:after="0"/>
        <w:rPr>
          <w:rFonts w:ascii="Arial" w:hAnsi="Arial" w:cs="Arial"/>
          <w:sz w:val="20"/>
          <w:szCs w:val="20"/>
        </w:rPr>
      </w:pPr>
    </w:p>
    <w:p w:rsidR="001938B0" w:rsidRDefault="001938B0" w:rsidP="001938B0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Besten Dank im Voraus und für allfällige Mitarbeit an Ort und Stelle.</w:t>
      </w:r>
    </w:p>
    <w:p w:rsidR="00A73A34" w:rsidRDefault="00A73A34" w:rsidP="001938B0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A73A34" w:rsidRDefault="00A73A34" w:rsidP="00A73A34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die involvierten </w:t>
      </w:r>
      <w:proofErr w:type="spellStart"/>
      <w:r>
        <w:rPr>
          <w:rFonts w:ascii="Arial" w:hAnsi="Arial" w:cs="Arial"/>
          <w:sz w:val="20"/>
          <w:szCs w:val="20"/>
        </w:rPr>
        <w:t>Schäfeler</w:t>
      </w:r>
      <w:proofErr w:type="spellEnd"/>
      <w:r>
        <w:rPr>
          <w:rFonts w:ascii="Arial" w:hAnsi="Arial" w:cs="Arial"/>
          <w:sz w:val="20"/>
          <w:szCs w:val="20"/>
        </w:rPr>
        <w:t xml:space="preserve"> vom Brienzersee bis ins </w:t>
      </w:r>
      <w:proofErr w:type="spellStart"/>
      <w:r>
        <w:rPr>
          <w:rFonts w:ascii="Arial" w:hAnsi="Arial" w:cs="Arial"/>
          <w:sz w:val="20"/>
          <w:szCs w:val="20"/>
        </w:rPr>
        <w:t>Haslital</w:t>
      </w:r>
      <w:proofErr w:type="spellEnd"/>
    </w:p>
    <w:p w:rsidR="00A73A34" w:rsidRPr="001938B0" w:rsidRDefault="00A73A34" w:rsidP="001938B0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Hans </w:t>
      </w:r>
      <w:proofErr w:type="spellStart"/>
      <w:r>
        <w:rPr>
          <w:rFonts w:ascii="Arial" w:hAnsi="Arial" w:cs="Arial"/>
          <w:sz w:val="20"/>
          <w:szCs w:val="20"/>
        </w:rPr>
        <w:t>Schläppi</w:t>
      </w:r>
      <w:proofErr w:type="spellEnd"/>
    </w:p>
    <w:p w:rsidR="00EE5A6E" w:rsidRDefault="00EE5A6E" w:rsidP="00EE5A6E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720241" w:rsidRDefault="00720241" w:rsidP="00EE5A6E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720241" w:rsidRPr="00830088" w:rsidRDefault="00720241" w:rsidP="00EE5A6E">
      <w:pPr>
        <w:pStyle w:val="Listenabsatz"/>
        <w:spacing w:after="0"/>
        <w:rPr>
          <w:rFonts w:ascii="Arial" w:hAnsi="Arial" w:cs="Arial"/>
          <w:i/>
          <w:sz w:val="20"/>
          <w:szCs w:val="20"/>
        </w:rPr>
      </w:pPr>
      <w:r w:rsidRPr="00830088">
        <w:rPr>
          <w:rFonts w:ascii="Arial" w:hAnsi="Arial" w:cs="Arial"/>
          <w:i/>
          <w:sz w:val="20"/>
          <w:szCs w:val="20"/>
        </w:rPr>
        <w:t>Dieser Brief wurde als Antwort an die Redaktion der Berner Oberländer Zeitung geschickt. Als Antwort von Regierungsrat Christoph Ammann auf seine Äusserungen in dieser Zeitung vom 23. 08. 02018.</w:t>
      </w:r>
      <w:r w:rsidR="000D5A92" w:rsidRPr="00830088">
        <w:rPr>
          <w:rFonts w:ascii="Arial" w:hAnsi="Arial" w:cs="Arial"/>
          <w:i/>
          <w:sz w:val="20"/>
          <w:szCs w:val="20"/>
        </w:rPr>
        <w:t xml:space="preserve"> Den Brief erhielt auch die </w:t>
      </w:r>
      <w:proofErr w:type="spellStart"/>
      <w:r w:rsidR="000D5A92" w:rsidRPr="00830088">
        <w:rPr>
          <w:rFonts w:ascii="Arial" w:hAnsi="Arial" w:cs="Arial"/>
          <w:i/>
          <w:sz w:val="20"/>
          <w:szCs w:val="20"/>
        </w:rPr>
        <w:t>Jungfrauzeitung</w:t>
      </w:r>
      <w:proofErr w:type="spellEnd"/>
      <w:r w:rsidR="000D5A92" w:rsidRPr="00830088">
        <w:rPr>
          <w:rFonts w:ascii="Arial" w:hAnsi="Arial" w:cs="Arial"/>
          <w:i/>
          <w:sz w:val="20"/>
          <w:szCs w:val="20"/>
        </w:rPr>
        <w:t>.</w:t>
      </w:r>
    </w:p>
    <w:p w:rsidR="00720241" w:rsidRPr="00830088" w:rsidRDefault="00720241" w:rsidP="00EE5A6E">
      <w:pPr>
        <w:pStyle w:val="Listenabsatz"/>
        <w:spacing w:after="0"/>
        <w:rPr>
          <w:rFonts w:ascii="Arial" w:hAnsi="Arial" w:cs="Arial"/>
          <w:i/>
          <w:sz w:val="20"/>
          <w:szCs w:val="20"/>
        </w:rPr>
      </w:pPr>
      <w:r w:rsidRPr="00830088">
        <w:rPr>
          <w:rFonts w:ascii="Arial" w:hAnsi="Arial" w:cs="Arial"/>
          <w:i/>
          <w:sz w:val="20"/>
          <w:szCs w:val="20"/>
        </w:rPr>
        <w:t>Die Zeitung</w:t>
      </w:r>
      <w:r w:rsidR="000D5A92" w:rsidRPr="00830088">
        <w:rPr>
          <w:rFonts w:ascii="Arial" w:hAnsi="Arial" w:cs="Arial"/>
          <w:i/>
          <w:sz w:val="20"/>
          <w:szCs w:val="20"/>
        </w:rPr>
        <w:t>en</w:t>
      </w:r>
      <w:r w:rsidRPr="00830088">
        <w:rPr>
          <w:rFonts w:ascii="Arial" w:hAnsi="Arial" w:cs="Arial"/>
          <w:i/>
          <w:sz w:val="20"/>
          <w:szCs w:val="20"/>
        </w:rPr>
        <w:t xml:space="preserve"> weigerte</w:t>
      </w:r>
      <w:r w:rsidR="000D5A92" w:rsidRPr="00830088">
        <w:rPr>
          <w:rFonts w:ascii="Arial" w:hAnsi="Arial" w:cs="Arial"/>
          <w:i/>
          <w:sz w:val="20"/>
          <w:szCs w:val="20"/>
        </w:rPr>
        <w:t>n</w:t>
      </w:r>
      <w:r w:rsidRPr="00830088">
        <w:rPr>
          <w:rFonts w:ascii="Arial" w:hAnsi="Arial" w:cs="Arial"/>
          <w:i/>
          <w:sz w:val="20"/>
          <w:szCs w:val="20"/>
        </w:rPr>
        <w:t xml:space="preserve"> sich diesen Brief zu veröffentlichen</w:t>
      </w:r>
      <w:r w:rsidR="000D5A92" w:rsidRPr="00830088">
        <w:rPr>
          <w:rFonts w:ascii="Arial" w:hAnsi="Arial" w:cs="Arial"/>
          <w:i/>
          <w:sz w:val="20"/>
          <w:szCs w:val="20"/>
        </w:rPr>
        <w:t>.</w:t>
      </w:r>
      <w:r w:rsidRPr="00830088">
        <w:rPr>
          <w:rFonts w:ascii="Arial" w:hAnsi="Arial" w:cs="Arial"/>
          <w:i/>
          <w:sz w:val="20"/>
          <w:szCs w:val="20"/>
        </w:rPr>
        <w:t xml:space="preserve"> </w:t>
      </w:r>
      <w:r w:rsidR="000D5A92" w:rsidRPr="00830088">
        <w:rPr>
          <w:rFonts w:ascii="Arial" w:hAnsi="Arial" w:cs="Arial"/>
          <w:i/>
          <w:sz w:val="20"/>
          <w:szCs w:val="20"/>
        </w:rPr>
        <w:t xml:space="preserve">Der </w:t>
      </w:r>
      <w:proofErr w:type="spellStart"/>
      <w:r w:rsidR="000D5A92" w:rsidRPr="00830088">
        <w:rPr>
          <w:rFonts w:ascii="Arial" w:hAnsi="Arial" w:cs="Arial"/>
          <w:i/>
          <w:sz w:val="20"/>
          <w:szCs w:val="20"/>
        </w:rPr>
        <w:t>Bemer</w:t>
      </w:r>
      <w:proofErr w:type="spellEnd"/>
      <w:r w:rsidR="000D5A92" w:rsidRPr="00830088">
        <w:rPr>
          <w:rFonts w:ascii="Arial" w:hAnsi="Arial" w:cs="Arial"/>
          <w:i/>
          <w:sz w:val="20"/>
          <w:szCs w:val="20"/>
        </w:rPr>
        <w:t xml:space="preserve"> Oberländer</w:t>
      </w:r>
      <w:r w:rsidRPr="00830088">
        <w:rPr>
          <w:rFonts w:ascii="Arial" w:hAnsi="Arial" w:cs="Arial"/>
          <w:i/>
          <w:sz w:val="20"/>
          <w:szCs w:val="20"/>
        </w:rPr>
        <w:t xml:space="preserve"> schickte ihn deshalb an Hans </w:t>
      </w:r>
      <w:proofErr w:type="spellStart"/>
      <w:r w:rsidRPr="00830088">
        <w:rPr>
          <w:rFonts w:ascii="Arial" w:hAnsi="Arial" w:cs="Arial"/>
          <w:i/>
          <w:sz w:val="20"/>
          <w:szCs w:val="20"/>
        </w:rPr>
        <w:t>Schläppi</w:t>
      </w:r>
      <w:proofErr w:type="spellEnd"/>
      <w:r w:rsidRPr="00830088">
        <w:rPr>
          <w:rFonts w:ascii="Arial" w:hAnsi="Arial" w:cs="Arial"/>
          <w:i/>
          <w:sz w:val="20"/>
          <w:szCs w:val="20"/>
        </w:rPr>
        <w:t xml:space="preserve"> zurück. Angeblich zu lang. Das ist </w:t>
      </w:r>
      <w:proofErr w:type="spellStart"/>
      <w:r w:rsidRPr="00830088">
        <w:rPr>
          <w:rFonts w:ascii="Arial" w:hAnsi="Arial" w:cs="Arial"/>
          <w:i/>
          <w:sz w:val="20"/>
          <w:szCs w:val="20"/>
        </w:rPr>
        <w:t>pressefreiheit</w:t>
      </w:r>
      <w:proofErr w:type="spellEnd"/>
      <w:r w:rsidRPr="00830088">
        <w:rPr>
          <w:rFonts w:ascii="Arial" w:hAnsi="Arial" w:cs="Arial"/>
          <w:i/>
          <w:sz w:val="20"/>
          <w:szCs w:val="20"/>
        </w:rPr>
        <w:t>.</w:t>
      </w:r>
    </w:p>
    <w:p w:rsidR="00C00097" w:rsidRPr="00830088" w:rsidRDefault="00C00097" w:rsidP="00C00097">
      <w:pPr>
        <w:pStyle w:val="Listenabsatz"/>
        <w:spacing w:after="0"/>
        <w:rPr>
          <w:rFonts w:ascii="Arial" w:hAnsi="Arial" w:cs="Arial"/>
          <w:i/>
          <w:sz w:val="20"/>
          <w:szCs w:val="20"/>
        </w:rPr>
      </w:pPr>
    </w:p>
    <w:p w:rsidR="00C00097" w:rsidRPr="00830088" w:rsidRDefault="00C00097" w:rsidP="00C00097">
      <w:pPr>
        <w:pStyle w:val="Listenabsatz"/>
        <w:spacing w:after="0"/>
        <w:rPr>
          <w:rFonts w:ascii="Arial" w:hAnsi="Arial" w:cs="Arial"/>
          <w:i/>
          <w:sz w:val="20"/>
          <w:szCs w:val="20"/>
        </w:rPr>
      </w:pPr>
    </w:p>
    <w:p w:rsidR="00815CAE" w:rsidRPr="00815CAE" w:rsidRDefault="00815CAE">
      <w:pPr>
        <w:rPr>
          <w:rFonts w:ascii="Arial" w:hAnsi="Arial" w:cs="Arial"/>
          <w:sz w:val="20"/>
          <w:szCs w:val="20"/>
        </w:rPr>
      </w:pPr>
    </w:p>
    <w:sectPr w:rsidR="00815CAE" w:rsidRPr="00815C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A0256"/>
    <w:multiLevelType w:val="hybridMultilevel"/>
    <w:tmpl w:val="F710A800"/>
    <w:lvl w:ilvl="0" w:tplc="2F4A9A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D40C0"/>
    <w:multiLevelType w:val="hybridMultilevel"/>
    <w:tmpl w:val="1CC2C1F6"/>
    <w:lvl w:ilvl="0" w:tplc="EEE445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905DD"/>
    <w:multiLevelType w:val="hybridMultilevel"/>
    <w:tmpl w:val="44443DEA"/>
    <w:lvl w:ilvl="0" w:tplc="608403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C176B"/>
    <w:multiLevelType w:val="hybridMultilevel"/>
    <w:tmpl w:val="0AC2F7D6"/>
    <w:lvl w:ilvl="0" w:tplc="4E36C5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AE"/>
    <w:rsid w:val="000D5A92"/>
    <w:rsid w:val="001819C1"/>
    <w:rsid w:val="001938B0"/>
    <w:rsid w:val="003D173E"/>
    <w:rsid w:val="00720241"/>
    <w:rsid w:val="00815CAE"/>
    <w:rsid w:val="00830088"/>
    <w:rsid w:val="00A73A34"/>
    <w:rsid w:val="00C00097"/>
    <w:rsid w:val="00E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BC45C9-E3BA-4259-A667-63F47830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5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Ruedi Fuchs</dc:creator>
  <cp:keywords/>
  <dc:description/>
  <cp:lastModifiedBy>Vanessa Lincoln</cp:lastModifiedBy>
  <cp:revision>2</cp:revision>
  <dcterms:created xsi:type="dcterms:W3CDTF">2018-09-14T08:55:00Z</dcterms:created>
  <dcterms:modified xsi:type="dcterms:W3CDTF">2018-09-14T08:55:00Z</dcterms:modified>
</cp:coreProperties>
</file>